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90" w:rsidRPr="00447390" w:rsidRDefault="00447390" w:rsidP="00447390">
      <w:pPr>
        <w:keepNext/>
        <w:keepLines/>
        <w:spacing w:after="0" w:line="240" w:lineRule="auto"/>
        <w:ind w:left="3261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>Комісії/Конкурсній комісії ___________________________</w:t>
      </w:r>
    </w:p>
    <w:p w:rsidR="00447390" w:rsidRPr="00447390" w:rsidRDefault="00447390" w:rsidP="00447390">
      <w:pPr>
        <w:keepNext/>
        <w:keepLines/>
        <w:spacing w:after="0" w:line="240" w:lineRule="auto"/>
        <w:ind w:left="6141" w:firstLine="339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447390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  (найменування)</w:t>
      </w:r>
    </w:p>
    <w:p w:rsidR="00447390" w:rsidRDefault="00447390" w:rsidP="00447390">
      <w:pPr>
        <w:keepNext/>
        <w:keepLines/>
        <w:spacing w:after="240" w:line="240" w:lineRule="auto"/>
        <w:ind w:left="3261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447390">
        <w:rPr>
          <w:rFonts w:ascii="Times New Roman" w:hAnsi="Times New Roman"/>
          <w:noProof/>
          <w:sz w:val="20"/>
          <w:szCs w:val="20"/>
          <w:lang w:val="ru-RU" w:eastAsia="ru-RU"/>
        </w:rPr>
        <w:t>____________________________________________________________</w:t>
      </w:r>
    </w:p>
    <w:p w:rsidR="000F6C56" w:rsidRPr="00447390" w:rsidRDefault="000F6C56" w:rsidP="000F6C56">
      <w:pPr>
        <w:keepNext/>
        <w:keepLines/>
        <w:spacing w:after="240" w:line="240" w:lineRule="auto"/>
        <w:ind w:left="3261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447390">
        <w:rPr>
          <w:rFonts w:ascii="Times New Roman" w:hAnsi="Times New Roman"/>
          <w:noProof/>
          <w:sz w:val="20"/>
          <w:szCs w:val="20"/>
          <w:lang w:val="ru-RU" w:eastAsia="ru-RU"/>
        </w:rPr>
        <w:t>____________________________________________________________</w:t>
      </w:r>
    </w:p>
    <w:p w:rsidR="00447390" w:rsidRPr="00447390" w:rsidRDefault="00447390" w:rsidP="00447390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447390">
        <w:rPr>
          <w:rFonts w:ascii="Times New Roman" w:hAnsi="Times New Roman"/>
          <w:noProof/>
          <w:sz w:val="20"/>
          <w:szCs w:val="20"/>
          <w:lang w:val="ru-RU" w:eastAsia="ru-RU"/>
        </w:rPr>
        <w:t>____________________________________________________________,</w:t>
      </w:r>
    </w:p>
    <w:p w:rsidR="00447390" w:rsidRPr="00447390" w:rsidRDefault="00447390" w:rsidP="00447390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447390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(прізвище, ім’я та по батькові кандидата у родовому відмінку)</w:t>
      </w:r>
    </w:p>
    <w:p w:rsidR="00447390" w:rsidRPr="00E53DE3" w:rsidRDefault="00447390" w:rsidP="00447390">
      <w:pPr>
        <w:keepNext/>
        <w:keepLines/>
        <w:spacing w:before="120" w:after="240" w:line="240" w:lineRule="auto"/>
        <w:ind w:left="3260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>який (яка) проживає за адресою: ______________________</w:t>
      </w:r>
    </w:p>
    <w:p w:rsidR="00447390" w:rsidRPr="00F70DE6" w:rsidRDefault="00447390" w:rsidP="00447390">
      <w:pPr>
        <w:keepNext/>
        <w:keepLines/>
        <w:spacing w:after="240" w:line="240" w:lineRule="auto"/>
        <w:ind w:left="3261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F70DE6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__________________________________________________,</w:t>
      </w:r>
    </w:p>
    <w:p w:rsidR="00447390" w:rsidRPr="00F70DE6" w:rsidRDefault="00447390" w:rsidP="00447390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F70DE6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__________________________________________________,</w:t>
      </w:r>
    </w:p>
    <w:p w:rsidR="00447390" w:rsidRPr="00F70DE6" w:rsidRDefault="00447390" w:rsidP="00447390">
      <w:pPr>
        <w:keepNext/>
        <w:keepLines/>
        <w:spacing w:after="240" w:line="240" w:lineRule="auto"/>
        <w:ind w:left="3261"/>
        <w:jc w:val="center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F70DE6">
        <w:rPr>
          <w:rFonts w:ascii="Times New Roman" w:hAnsi="Times New Roman"/>
          <w:noProof/>
          <w:sz w:val="20"/>
          <w:szCs w:val="20"/>
          <w:lang w:val="ru-RU" w:eastAsia="ru-RU"/>
        </w:rPr>
        <w:t>(номер контактного телефону)</w:t>
      </w:r>
    </w:p>
    <w:p w:rsidR="00447390" w:rsidRPr="00447390" w:rsidRDefault="00447390" w:rsidP="00447390">
      <w:pPr>
        <w:keepNext/>
        <w:keepLines/>
        <w:spacing w:after="0" w:line="240" w:lineRule="auto"/>
        <w:ind w:firstLine="3261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e</w:t>
      </w: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>-</w:t>
      </w: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mail</w:t>
      </w: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________________________@ __________________</w:t>
      </w:r>
    </w:p>
    <w:p w:rsidR="00447390" w:rsidRPr="00447390" w:rsidRDefault="00447390" w:rsidP="00447390">
      <w:pPr>
        <w:keepNext/>
        <w:keepLines/>
        <w:spacing w:after="0" w:line="240" w:lineRule="auto"/>
        <w:ind w:firstLine="3969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          </w:t>
      </w:r>
      <w:r w:rsidRPr="00447390">
        <w:rPr>
          <w:rFonts w:ascii="Times New Roman" w:hAnsi="Times New Roman"/>
          <w:noProof/>
          <w:sz w:val="20"/>
          <w:szCs w:val="20"/>
          <w:lang w:val="ru-RU" w:eastAsia="ru-RU"/>
        </w:rPr>
        <w:t>(заповнюється друкованими літерами)</w:t>
      </w:r>
    </w:p>
    <w:p w:rsidR="00447390" w:rsidRPr="00447390" w:rsidRDefault="00447390" w:rsidP="00447390">
      <w:pPr>
        <w:keepNext/>
        <w:keepLines/>
        <w:spacing w:before="240" w:after="24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447390">
        <w:rPr>
          <w:rFonts w:ascii="Times New Roman" w:hAnsi="Times New Roman"/>
          <w:b/>
          <w:noProof/>
          <w:sz w:val="28"/>
          <w:szCs w:val="28"/>
          <w:lang w:val="ru-RU" w:eastAsia="ru-RU"/>
        </w:rPr>
        <w:t>ЗАЯВА</w:t>
      </w:r>
    </w:p>
    <w:p w:rsidR="00447390" w:rsidRDefault="00447390" w:rsidP="00447390">
      <w:pPr>
        <w:spacing w:before="120" w:after="0" w:line="240" w:lineRule="auto"/>
        <w:ind w:right="140"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Прошу допустити мене до участі в конкурсі на зайняття посади </w:t>
      </w: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br/>
        <w:t>_______________________________________________________________________________</w:t>
      </w:r>
    </w:p>
    <w:p w:rsidR="0048797D" w:rsidRDefault="0048797D" w:rsidP="0048797D">
      <w:pPr>
        <w:spacing w:before="120" w:after="0" w:line="240" w:lineRule="auto"/>
        <w:ind w:right="140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_______________________________________________________________________________</w:t>
      </w:r>
    </w:p>
    <w:p w:rsidR="0048797D" w:rsidRPr="00447390" w:rsidRDefault="0048797D" w:rsidP="0048797D">
      <w:pPr>
        <w:spacing w:before="120" w:after="0" w:line="240" w:lineRule="auto"/>
        <w:ind w:right="140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_______________________________________________________________________________</w:t>
      </w:r>
    </w:p>
    <w:p w:rsidR="00447390" w:rsidRPr="00447390" w:rsidRDefault="00447390" w:rsidP="00447390">
      <w:pPr>
        <w:spacing w:before="120"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>з метою ________________________________________________________________________</w:t>
      </w:r>
    </w:p>
    <w:p w:rsidR="00447390" w:rsidRPr="00447390" w:rsidRDefault="00447390" w:rsidP="00447390">
      <w:pPr>
        <w:spacing w:after="0" w:line="240" w:lineRule="auto"/>
        <w:ind w:firstLine="567"/>
        <w:jc w:val="center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447390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(зазначення основних мотивів щодо зайняття посади </w:t>
      </w:r>
      <w:r w:rsidR="00F70DE6" w:rsidRPr="00F70DE6">
        <w:rPr>
          <w:rFonts w:ascii="Times New Roman" w:hAnsi="Times New Roman"/>
          <w:noProof/>
          <w:sz w:val="20"/>
          <w:szCs w:val="20"/>
          <w:lang w:val="ru-RU" w:eastAsia="ru-RU"/>
        </w:rPr>
        <w:t>начальника відділення</w:t>
      </w:r>
      <w:r w:rsidRPr="00447390">
        <w:rPr>
          <w:rFonts w:ascii="Times New Roman" w:hAnsi="Times New Roman"/>
          <w:noProof/>
          <w:sz w:val="20"/>
          <w:szCs w:val="20"/>
          <w:lang w:val="ru-RU" w:eastAsia="ru-RU"/>
        </w:rPr>
        <w:t>)</w:t>
      </w:r>
    </w:p>
    <w:p w:rsidR="00447390" w:rsidRDefault="00447390" w:rsidP="00447390">
      <w:pPr>
        <w:spacing w:before="120"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_______________________________________________________________________________.</w:t>
      </w:r>
    </w:p>
    <w:p w:rsidR="0048797D" w:rsidRDefault="0048797D" w:rsidP="00447390">
      <w:pPr>
        <w:spacing w:before="120"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_______________________________________________________________________________</w:t>
      </w:r>
    </w:p>
    <w:p w:rsidR="0048797D" w:rsidRPr="00447390" w:rsidRDefault="0048797D" w:rsidP="00447390">
      <w:pPr>
        <w:spacing w:before="120"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_______________________________________________________________________________</w:t>
      </w:r>
    </w:p>
    <w:p w:rsidR="00EB6658" w:rsidRDefault="00EB6658" w:rsidP="00447390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EB6658">
        <w:rPr>
          <w:rFonts w:ascii="Times New Roman" w:hAnsi="Times New Roman"/>
          <w:noProof/>
          <w:sz w:val="24"/>
          <w:szCs w:val="24"/>
          <w:lang w:val="ru-RU" w:eastAsia="ru-RU"/>
        </w:rPr>
        <w:t>До заяви додаю такі документи:</w:t>
      </w:r>
    </w:p>
    <w:p w:rsidR="00EB6658" w:rsidRDefault="007C0CBE" w:rsidP="00447390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t>-</w:t>
      </w:r>
    </w:p>
    <w:p w:rsidR="007C0CBE" w:rsidRDefault="007C0CBE" w:rsidP="00447390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t>-</w:t>
      </w:r>
    </w:p>
    <w:p w:rsidR="007C0CBE" w:rsidRDefault="007C0CBE" w:rsidP="00447390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t>-</w:t>
      </w:r>
    </w:p>
    <w:p w:rsidR="007C0CBE" w:rsidRDefault="007C0CBE" w:rsidP="00447390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t>-</w:t>
      </w:r>
    </w:p>
    <w:p w:rsidR="007C0CBE" w:rsidRDefault="007C0CBE" w:rsidP="00447390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t>-</w:t>
      </w:r>
    </w:p>
    <w:p w:rsidR="007C0CBE" w:rsidRDefault="007C0CBE" w:rsidP="00447390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t>-</w:t>
      </w:r>
    </w:p>
    <w:p w:rsidR="00447390" w:rsidRPr="00447390" w:rsidRDefault="00447390" w:rsidP="00447390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Підтверджую достовірність інформації у поданих мною документах. </w:t>
      </w:r>
    </w:p>
    <w:p w:rsidR="00447390" w:rsidRPr="00447390" w:rsidRDefault="00447390" w:rsidP="00447390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Інформацію про проведення конкурсу прошу повідомляти мені шляхом </w:t>
      </w:r>
    </w:p>
    <w:p w:rsidR="00F70DE6" w:rsidRDefault="00F70DE6" w:rsidP="00447390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447390" w:rsidRPr="00447390" w:rsidRDefault="00447390" w:rsidP="00447390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>□ телефонного дзвінка за номером ___________________________;</w:t>
      </w:r>
    </w:p>
    <w:p w:rsidR="00447390" w:rsidRPr="00447390" w:rsidRDefault="00447390" w:rsidP="00447390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>□ _______________________________________________________.</w:t>
      </w:r>
    </w:p>
    <w:p w:rsidR="00447390" w:rsidRPr="00447390" w:rsidRDefault="00447390" w:rsidP="00447390">
      <w:pPr>
        <w:spacing w:after="0" w:line="240" w:lineRule="auto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447390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                            (зазначити інший доступний спосіб)*</w:t>
      </w:r>
    </w:p>
    <w:p w:rsidR="00447390" w:rsidRPr="00447390" w:rsidRDefault="00447390" w:rsidP="00447390">
      <w:pPr>
        <w:spacing w:before="36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447390" w:rsidRPr="00447390" w:rsidRDefault="00447390" w:rsidP="00447390">
      <w:pPr>
        <w:spacing w:before="120"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447390" w:rsidRPr="00E53DE3" w:rsidRDefault="00447390" w:rsidP="00447390">
      <w:pPr>
        <w:spacing w:before="120" w:after="0"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>___ __________ 20___ р.</w:t>
      </w: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ab/>
        <w:t xml:space="preserve">       </w:t>
      </w: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>___________________</w:t>
      </w:r>
    </w:p>
    <w:p w:rsidR="00447390" w:rsidRPr="007C0CBE" w:rsidRDefault="00447390" w:rsidP="007C0CBE">
      <w:pPr>
        <w:spacing w:after="0" w:line="240" w:lineRule="auto"/>
        <w:ind w:left="6804"/>
        <w:jc w:val="both"/>
        <w:rPr>
          <w:rStyle w:val="st46"/>
          <w:rFonts w:ascii="Times New Roman" w:hAnsi="Times New Roman"/>
          <w:i w:val="0"/>
          <w:iCs w:val="0"/>
          <w:noProof/>
          <w:color w:val="auto"/>
          <w:sz w:val="20"/>
          <w:szCs w:val="20"/>
          <w:lang w:val="ru-RU" w:eastAsia="ru-RU"/>
        </w:rPr>
      </w:pP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</w:t>
      </w:r>
      <w:r w:rsidRPr="00E53DE3">
        <w:rPr>
          <w:rFonts w:ascii="Times New Roman" w:hAnsi="Times New Roman"/>
          <w:noProof/>
          <w:sz w:val="20"/>
          <w:szCs w:val="20"/>
          <w:lang w:val="ru-RU" w:eastAsia="ru-RU"/>
        </w:rPr>
        <w:t>(підпис)</w:t>
      </w:r>
    </w:p>
    <w:sectPr w:rsidR="00447390" w:rsidRPr="007C0CBE" w:rsidSect="004F65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7390"/>
    <w:rsid w:val="000F6C56"/>
    <w:rsid w:val="001D4BFB"/>
    <w:rsid w:val="00447390"/>
    <w:rsid w:val="0048797D"/>
    <w:rsid w:val="00500000"/>
    <w:rsid w:val="005E395B"/>
    <w:rsid w:val="007C0CBE"/>
    <w:rsid w:val="00A8193E"/>
    <w:rsid w:val="00DF2EB0"/>
    <w:rsid w:val="00EB6658"/>
    <w:rsid w:val="00F10C01"/>
    <w:rsid w:val="00F7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90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447390"/>
    <w:rPr>
      <w:i/>
      <w:iCs/>
      <w:color w:val="0000FF"/>
    </w:rPr>
  </w:style>
  <w:style w:type="character" w:customStyle="1" w:styleId="st46">
    <w:name w:val="st46"/>
    <w:uiPriority w:val="99"/>
    <w:rsid w:val="00447390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90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447390"/>
    <w:rPr>
      <w:i/>
      <w:iCs/>
      <w:color w:val="0000FF"/>
    </w:rPr>
  </w:style>
  <w:style w:type="character" w:customStyle="1" w:styleId="st46">
    <w:name w:val="st46"/>
    <w:uiPriority w:val="99"/>
    <w:rsid w:val="00447390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Федько Н.Н.</dc:creator>
  <cp:lastModifiedBy>Admin</cp:lastModifiedBy>
  <cp:revision>3</cp:revision>
  <cp:lastPrinted>2017-09-18T10:13:00Z</cp:lastPrinted>
  <dcterms:created xsi:type="dcterms:W3CDTF">2019-08-13T05:59:00Z</dcterms:created>
  <dcterms:modified xsi:type="dcterms:W3CDTF">2019-09-05T08:14:00Z</dcterms:modified>
</cp:coreProperties>
</file>